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CECB" w14:textId="77777777" w:rsidR="00E436B7" w:rsidRDefault="009E76D0">
      <w:pPr>
        <w:pStyle w:val="1"/>
        <w:jc w:val="left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БРИФ НА РАЗРАБОТКУ КОРПОРАТИВНОГО САЙТА</w:t>
      </w:r>
    </w:p>
    <w:p w14:paraId="306839A2" w14:textId="77777777" w:rsidR="00E436B7" w:rsidRDefault="009E76D0">
      <w:pPr>
        <w:rPr>
          <w:sz w:val="20"/>
          <w:szCs w:val="20"/>
        </w:rPr>
      </w:pPr>
      <w:r>
        <w:rPr>
          <w:sz w:val="20"/>
          <w:szCs w:val="20"/>
        </w:rPr>
        <w:t xml:space="preserve">Данный опросный лист поможет более четко понять цели и задачи интернет-проекта. </w:t>
      </w:r>
    </w:p>
    <w:p w14:paraId="2977C74E" w14:textId="77777777" w:rsidR="00E436B7" w:rsidRDefault="00E436B7">
      <w:pPr>
        <w:rPr>
          <w:sz w:val="20"/>
          <w:szCs w:val="20"/>
        </w:rPr>
      </w:pPr>
    </w:p>
    <w:tbl>
      <w:tblPr>
        <w:tblStyle w:val="a5"/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E436B7" w14:paraId="381D8934" w14:textId="77777777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7325D1CD" w14:textId="77777777" w:rsidR="00E436B7" w:rsidRDefault="00BE196E">
            <w:pPr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компании</w:t>
            </w:r>
            <w:r w:rsidR="009E76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0CEE96D8" w14:textId="77777777" w:rsidR="00E436B7" w:rsidRDefault="00E436B7">
            <w:pPr>
              <w:rPr>
                <w:sz w:val="20"/>
                <w:szCs w:val="20"/>
              </w:rPr>
            </w:pPr>
          </w:p>
        </w:tc>
      </w:tr>
      <w:tr w:rsidR="00E436B7" w14:paraId="071928FB" w14:textId="77777777" w:rsidTr="00BE196E">
        <w:trPr>
          <w:trHeight w:val="301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8157A0F" w14:textId="77777777" w:rsidR="00E436B7" w:rsidRDefault="009E76D0">
            <w:pPr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5AF86A76" w14:textId="77777777" w:rsidR="00E436B7" w:rsidRDefault="00E436B7">
            <w:pPr>
              <w:rPr>
                <w:sz w:val="20"/>
                <w:szCs w:val="20"/>
              </w:rPr>
            </w:pPr>
          </w:p>
        </w:tc>
      </w:tr>
      <w:tr w:rsidR="00E436B7" w14:paraId="0DA56B22" w14:textId="77777777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6B45DF2D" w14:textId="78C8618B" w:rsidR="00E436B7" w:rsidRDefault="001141C4">
            <w:pPr>
              <w:rPr>
                <w:rFonts w:ascii="Arial Black" w:eastAsia="Arial Black" w:hAnsi="Arial Black" w:cs="Arial Black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9E76D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728FB1D0" w14:textId="77777777" w:rsidR="00E436B7" w:rsidRDefault="00E436B7">
            <w:pPr>
              <w:rPr>
                <w:sz w:val="20"/>
                <w:szCs w:val="20"/>
              </w:rPr>
            </w:pPr>
          </w:p>
        </w:tc>
      </w:tr>
      <w:tr w:rsidR="00E436B7" w14:paraId="30531C6B" w14:textId="77777777">
        <w:trPr>
          <w:trHeight w:val="280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1E0BA07D" w14:textId="77777777" w:rsidR="00E436B7" w:rsidRPr="00BE196E" w:rsidRDefault="00BE196E">
            <w:pPr>
              <w:rPr>
                <w:rFonts w:ascii="Arial Black" w:eastAsia="Arial Black" w:hAnsi="Arial Black" w:cs="Arial Black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3F18AA89" w14:textId="77777777" w:rsidR="00E436B7" w:rsidRDefault="00E436B7">
            <w:pPr>
              <w:rPr>
                <w:sz w:val="20"/>
                <w:szCs w:val="20"/>
              </w:rPr>
            </w:pPr>
          </w:p>
        </w:tc>
      </w:tr>
    </w:tbl>
    <w:p w14:paraId="7F75F5C1" w14:textId="77777777" w:rsidR="00E436B7" w:rsidRDefault="00E436B7">
      <w:pPr>
        <w:rPr>
          <w:sz w:val="20"/>
          <w:szCs w:val="20"/>
        </w:rPr>
      </w:pPr>
    </w:p>
    <w:p w14:paraId="6B61F8DA" w14:textId="77777777" w:rsidR="00E436B7" w:rsidRDefault="00E436B7">
      <w:pPr>
        <w:rPr>
          <w:sz w:val="20"/>
          <w:szCs w:val="20"/>
        </w:rPr>
      </w:pPr>
    </w:p>
    <w:p w14:paraId="2894BA42" w14:textId="77777777" w:rsidR="00E436B7" w:rsidRDefault="009E76D0">
      <w:pPr>
        <w:pStyle w:val="2"/>
        <w:jc w:val="left"/>
      </w:pPr>
      <w:r>
        <w:rPr>
          <w:rFonts w:ascii="Arial" w:eastAsia="Arial" w:hAnsi="Arial" w:cs="Arial"/>
        </w:rPr>
        <w:t>1. ИНФОРМАЦИЯ О КОМПАНИИ</w:t>
      </w:r>
    </w:p>
    <w:tbl>
      <w:tblPr>
        <w:tblStyle w:val="a6"/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436B7" w14:paraId="6D9DAD44" w14:textId="77777777">
        <w:tc>
          <w:tcPr>
            <w:tcW w:w="9072" w:type="dxa"/>
          </w:tcPr>
          <w:p w14:paraId="69CCB737" w14:textId="6889D8DF" w:rsidR="00E436B7" w:rsidRDefault="00DE7B41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9E76D0">
              <w:rPr>
                <w:b/>
                <w:sz w:val="20"/>
                <w:szCs w:val="20"/>
              </w:rPr>
              <w:t>. Сфера деятельности</w:t>
            </w:r>
          </w:p>
        </w:tc>
      </w:tr>
      <w:tr w:rsidR="00E436B7" w14:paraId="6FB7E13C" w14:textId="77777777">
        <w:trPr>
          <w:trHeight w:val="420"/>
        </w:trPr>
        <w:tc>
          <w:tcPr>
            <w:tcW w:w="9072" w:type="dxa"/>
            <w:shd w:val="clear" w:color="auto" w:fill="FFFFFF"/>
          </w:tcPr>
          <w:p w14:paraId="550D064F" w14:textId="77777777" w:rsidR="00E436B7" w:rsidRDefault="00E436B7">
            <w:pPr>
              <w:rPr>
                <w:sz w:val="20"/>
                <w:szCs w:val="20"/>
              </w:rPr>
            </w:pPr>
          </w:p>
        </w:tc>
      </w:tr>
      <w:tr w:rsidR="00E436B7" w14:paraId="095B0D71" w14:textId="77777777">
        <w:trPr>
          <w:trHeight w:val="420"/>
        </w:trPr>
        <w:tc>
          <w:tcPr>
            <w:tcW w:w="9072" w:type="dxa"/>
            <w:shd w:val="clear" w:color="auto" w:fill="FFFFFF"/>
            <w:vAlign w:val="center"/>
          </w:tcPr>
          <w:p w14:paraId="7C48A125" w14:textId="5C4D8BC4" w:rsidR="00E436B7" w:rsidRDefault="009E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E7B4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Конкурентные преимущества </w:t>
            </w:r>
          </w:p>
        </w:tc>
      </w:tr>
      <w:tr w:rsidR="00E436B7" w14:paraId="2168804D" w14:textId="77777777">
        <w:trPr>
          <w:trHeight w:val="420"/>
        </w:trPr>
        <w:tc>
          <w:tcPr>
            <w:tcW w:w="9072" w:type="dxa"/>
            <w:shd w:val="clear" w:color="auto" w:fill="FFFFFF"/>
          </w:tcPr>
          <w:p w14:paraId="051F6B6A" w14:textId="77777777" w:rsidR="00E436B7" w:rsidRDefault="009E7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E436B7" w14:paraId="6EC2E839" w14:textId="77777777">
        <w:trPr>
          <w:trHeight w:val="420"/>
        </w:trPr>
        <w:tc>
          <w:tcPr>
            <w:tcW w:w="9072" w:type="dxa"/>
            <w:shd w:val="clear" w:color="auto" w:fill="FFFFFF"/>
            <w:vAlign w:val="center"/>
          </w:tcPr>
          <w:p w14:paraId="410EC5B1" w14:textId="5E24CA6E" w:rsidR="00E436B7" w:rsidRDefault="00DE7B41" w:rsidP="00E33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9E76D0">
              <w:rPr>
                <w:b/>
                <w:sz w:val="20"/>
                <w:szCs w:val="20"/>
              </w:rPr>
              <w:t xml:space="preserve">. </w:t>
            </w:r>
            <w:r w:rsidR="00E338B0">
              <w:rPr>
                <w:b/>
                <w:sz w:val="20"/>
                <w:szCs w:val="20"/>
              </w:rPr>
              <w:t>Тип сайта</w:t>
            </w:r>
          </w:p>
        </w:tc>
      </w:tr>
      <w:tr w:rsidR="00E338B0" w14:paraId="140C3D3A" w14:textId="77777777">
        <w:trPr>
          <w:trHeight w:val="420"/>
        </w:trPr>
        <w:tc>
          <w:tcPr>
            <w:tcW w:w="9072" w:type="dxa"/>
            <w:shd w:val="clear" w:color="auto" w:fill="FFFFFF"/>
          </w:tcPr>
          <w:p w14:paraId="350584E0" w14:textId="755D1C81" w:rsidR="00E338B0" w:rsidRPr="00146842" w:rsidRDefault="00E338B0" w:rsidP="00E338B0">
            <w:pPr>
              <w:pStyle w:val="ac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Корпоративный сайт</w:t>
            </w:r>
          </w:p>
          <w:p w14:paraId="2FC75074" w14:textId="0A7392C5" w:rsidR="00E338B0" w:rsidRDefault="00E338B0" w:rsidP="00E338B0">
            <w:pPr>
              <w:pStyle w:val="ac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Одностраничник</w:t>
            </w:r>
          </w:p>
          <w:p w14:paraId="0ED235DC" w14:textId="6C0CD669" w:rsidR="00E338B0" w:rsidRPr="00146842" w:rsidRDefault="00E338B0" w:rsidP="00E338B0">
            <w:pPr>
              <w:pStyle w:val="ac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Интернет-магазин</w:t>
            </w:r>
          </w:p>
          <w:p w14:paraId="4653B324" w14:textId="759E565C" w:rsidR="00E338B0" w:rsidRDefault="00E338B0" w:rsidP="00E338B0">
            <w:pPr>
              <w:rPr>
                <w:sz w:val="20"/>
                <w:szCs w:val="20"/>
              </w:rPr>
            </w:pPr>
          </w:p>
        </w:tc>
      </w:tr>
      <w:tr w:rsidR="00E338B0" w14:paraId="315F91F2" w14:textId="77777777">
        <w:trPr>
          <w:trHeight w:val="420"/>
        </w:trPr>
        <w:tc>
          <w:tcPr>
            <w:tcW w:w="9072" w:type="dxa"/>
            <w:shd w:val="clear" w:color="auto" w:fill="FFFFFF"/>
          </w:tcPr>
          <w:p w14:paraId="3D6D9E52" w14:textId="77777777" w:rsidR="00E338B0" w:rsidRDefault="00E338B0" w:rsidP="00E338B0">
            <w:pPr>
              <w:rPr>
                <w:sz w:val="20"/>
                <w:szCs w:val="20"/>
              </w:rPr>
            </w:pPr>
          </w:p>
        </w:tc>
      </w:tr>
      <w:tr w:rsidR="00E338B0" w14:paraId="53B5F31F" w14:textId="77777777">
        <w:trPr>
          <w:trHeight w:val="420"/>
        </w:trPr>
        <w:tc>
          <w:tcPr>
            <w:tcW w:w="9072" w:type="dxa"/>
            <w:shd w:val="clear" w:color="auto" w:fill="FFFFFF"/>
          </w:tcPr>
          <w:p w14:paraId="02C4D1EC" w14:textId="77777777" w:rsidR="00E338B0" w:rsidRDefault="00E338B0" w:rsidP="00E338B0">
            <w:pPr>
              <w:rPr>
                <w:sz w:val="20"/>
                <w:szCs w:val="20"/>
              </w:rPr>
            </w:pPr>
          </w:p>
        </w:tc>
      </w:tr>
    </w:tbl>
    <w:p w14:paraId="5274F27D" w14:textId="77777777" w:rsidR="00E436B7" w:rsidRDefault="00E436B7">
      <w:pPr>
        <w:rPr>
          <w:sz w:val="20"/>
          <w:szCs w:val="20"/>
        </w:rPr>
      </w:pPr>
    </w:p>
    <w:p w14:paraId="6B879A25" w14:textId="77777777" w:rsidR="00E436B7" w:rsidRDefault="00E436B7">
      <w:pPr>
        <w:rPr>
          <w:sz w:val="20"/>
          <w:szCs w:val="20"/>
        </w:rPr>
      </w:pPr>
    </w:p>
    <w:p w14:paraId="4C317D7E" w14:textId="4379FF02" w:rsidR="00E436B7" w:rsidRDefault="005062F6">
      <w:pPr>
        <w:pStyle w:val="2"/>
        <w:jc w:val="left"/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lang w:val="en-US"/>
        </w:rPr>
        <w:t xml:space="preserve">. </w:t>
      </w:r>
      <w:r w:rsidR="00501654">
        <w:rPr>
          <w:rFonts w:ascii="Arial" w:eastAsia="Arial" w:hAnsi="Arial" w:cs="Arial"/>
        </w:rPr>
        <w:t>ИНФОРМАЦИЯ ПО САЙТУ</w:t>
      </w:r>
    </w:p>
    <w:tbl>
      <w:tblPr>
        <w:tblStyle w:val="a7"/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436B7" w14:paraId="3373E6DF" w14:textId="77777777">
        <w:trPr>
          <w:trHeight w:val="400"/>
        </w:trPr>
        <w:tc>
          <w:tcPr>
            <w:tcW w:w="9072" w:type="dxa"/>
            <w:shd w:val="clear" w:color="auto" w:fill="FFFFFF"/>
          </w:tcPr>
          <w:p w14:paraId="2FFA614F" w14:textId="77777777" w:rsidR="00E436B7" w:rsidRDefault="00E436B7">
            <w:pPr>
              <w:spacing w:before="120" w:after="60"/>
              <w:rPr>
                <w:b/>
                <w:sz w:val="20"/>
                <w:szCs w:val="20"/>
              </w:rPr>
            </w:pPr>
          </w:p>
        </w:tc>
      </w:tr>
      <w:tr w:rsidR="00E436B7" w14:paraId="67B41FF4" w14:textId="77777777">
        <w:trPr>
          <w:trHeight w:val="400"/>
        </w:trPr>
        <w:tc>
          <w:tcPr>
            <w:tcW w:w="9072" w:type="dxa"/>
            <w:shd w:val="clear" w:color="auto" w:fill="FFFFFF"/>
          </w:tcPr>
          <w:p w14:paraId="006CC452" w14:textId="2E44F020" w:rsidR="00E436B7" w:rsidRPr="0042108D" w:rsidRDefault="0090245D" w:rsidP="00D87F0C">
            <w:pPr>
              <w:spacing w:before="120" w:after="60"/>
              <w:rPr>
                <w:b/>
                <w:i/>
                <w:color w:val="404040"/>
                <w:sz w:val="20"/>
                <w:szCs w:val="20"/>
              </w:rPr>
            </w:pPr>
            <w:r w:rsidRPr="0042108D">
              <w:rPr>
                <w:b/>
                <w:sz w:val="20"/>
                <w:szCs w:val="20"/>
              </w:rPr>
              <w:t>2.</w:t>
            </w:r>
            <w:r w:rsidR="00D87F0C">
              <w:rPr>
                <w:b/>
                <w:sz w:val="20"/>
                <w:szCs w:val="20"/>
              </w:rPr>
              <w:t>1</w:t>
            </w:r>
            <w:r w:rsidRPr="0042108D">
              <w:rPr>
                <w:b/>
                <w:sz w:val="20"/>
                <w:szCs w:val="20"/>
              </w:rPr>
              <w:t>. Напишите предварительную структуру сайта: 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E436B7" w14:paraId="0AF071D1" w14:textId="77777777">
        <w:tc>
          <w:tcPr>
            <w:tcW w:w="9072" w:type="dxa"/>
          </w:tcPr>
          <w:p w14:paraId="173DAB58" w14:textId="77777777" w:rsidR="00E436B7" w:rsidRDefault="00E436B7" w:rsidP="0042108D">
            <w:pPr>
              <w:contextualSpacing/>
              <w:rPr>
                <w:sz w:val="20"/>
                <w:szCs w:val="20"/>
              </w:rPr>
            </w:pPr>
          </w:p>
          <w:p w14:paraId="31B594F1" w14:textId="77777777" w:rsidR="00D87F0C" w:rsidRDefault="00D87F0C" w:rsidP="0042108D">
            <w:pPr>
              <w:contextualSpacing/>
              <w:rPr>
                <w:sz w:val="20"/>
                <w:szCs w:val="20"/>
              </w:rPr>
            </w:pPr>
          </w:p>
          <w:p w14:paraId="3556D5F1" w14:textId="77777777" w:rsidR="00D87F0C" w:rsidRDefault="00D87F0C" w:rsidP="0042108D">
            <w:pPr>
              <w:contextualSpacing/>
              <w:rPr>
                <w:sz w:val="20"/>
                <w:szCs w:val="20"/>
              </w:rPr>
            </w:pPr>
          </w:p>
          <w:p w14:paraId="4F5111CB" w14:textId="77777777" w:rsidR="00D87F0C" w:rsidRDefault="00D87F0C" w:rsidP="0042108D">
            <w:pPr>
              <w:contextualSpacing/>
              <w:rPr>
                <w:sz w:val="20"/>
                <w:szCs w:val="20"/>
              </w:rPr>
            </w:pPr>
          </w:p>
          <w:p w14:paraId="2372ECBA" w14:textId="154D3E05" w:rsidR="00D87F0C" w:rsidRDefault="00D87F0C" w:rsidP="0042108D">
            <w:pPr>
              <w:contextualSpacing/>
              <w:rPr>
                <w:sz w:val="20"/>
                <w:szCs w:val="20"/>
              </w:rPr>
            </w:pPr>
          </w:p>
        </w:tc>
      </w:tr>
      <w:tr w:rsidR="00D87F0C" w14:paraId="43C01EBB" w14:textId="77777777">
        <w:tc>
          <w:tcPr>
            <w:tcW w:w="9072" w:type="dxa"/>
          </w:tcPr>
          <w:p w14:paraId="7B9FFD2A" w14:textId="7C547C0E" w:rsidR="00D87F0C" w:rsidRDefault="00D87F0C" w:rsidP="00D87F0C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Основные конкуренты</w:t>
            </w:r>
          </w:p>
        </w:tc>
      </w:tr>
      <w:tr w:rsidR="00D87F0C" w14:paraId="084F6106" w14:textId="77777777">
        <w:tc>
          <w:tcPr>
            <w:tcW w:w="9072" w:type="dxa"/>
          </w:tcPr>
          <w:p w14:paraId="1F653282" w14:textId="77777777" w:rsidR="00D87F0C" w:rsidRDefault="00D87F0C" w:rsidP="00D87F0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E436B7" w14:paraId="6C726690" w14:textId="77777777" w:rsidTr="00EC275C">
        <w:trPr>
          <w:trHeight w:val="147"/>
        </w:trPr>
        <w:tc>
          <w:tcPr>
            <w:tcW w:w="9072" w:type="dxa"/>
          </w:tcPr>
          <w:p w14:paraId="454B1506" w14:textId="77777777" w:rsidR="00E436B7" w:rsidRDefault="009E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Система управления сайтом (CMS), есть ли предпочтения в выборе?</w:t>
            </w:r>
          </w:p>
        </w:tc>
      </w:tr>
      <w:tr w:rsidR="00E436B7" w14:paraId="536C50EB" w14:textId="77777777" w:rsidTr="00EC275C">
        <w:trPr>
          <w:trHeight w:val="1097"/>
        </w:trPr>
        <w:tc>
          <w:tcPr>
            <w:tcW w:w="9072" w:type="dxa"/>
          </w:tcPr>
          <w:p w14:paraId="491C6C43" w14:textId="4FE76F45" w:rsidR="00EC275C" w:rsidRPr="00146842" w:rsidRDefault="00EC275C" w:rsidP="00146842">
            <w:pPr>
              <w:pStyle w:val="ac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146842">
              <w:rPr>
                <w:sz w:val="16"/>
                <w:szCs w:val="16"/>
              </w:rPr>
              <w:t>1С Битрикс</w:t>
            </w:r>
          </w:p>
          <w:p w14:paraId="34127360" w14:textId="1D8EE21D" w:rsidR="00D87F0C" w:rsidRPr="00146842" w:rsidRDefault="00D87F0C" w:rsidP="00146842">
            <w:pPr>
              <w:pStyle w:val="ac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важно</w:t>
            </w:r>
          </w:p>
          <w:p w14:paraId="70785546" w14:textId="173E4503" w:rsidR="00E436B7" w:rsidRPr="007C3162" w:rsidRDefault="007C3162" w:rsidP="007C3162">
            <w:pPr>
              <w:pStyle w:val="ac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Другая (Укажите название</w:t>
            </w:r>
            <w:r w:rsidR="0072287F">
              <w:rPr>
                <w:sz w:val="16"/>
                <w:szCs w:val="16"/>
                <w:lang w:val="en-US"/>
              </w:rPr>
              <w:t>: ________________________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E436B7" w14:paraId="4850C214" w14:textId="77777777">
        <w:tc>
          <w:tcPr>
            <w:tcW w:w="9072" w:type="dxa"/>
          </w:tcPr>
          <w:p w14:paraId="35A9BD8A" w14:textId="77777777" w:rsidR="00F82C11" w:rsidRDefault="00F82C11" w:rsidP="00F82C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Необходимые функциональные модули</w:t>
            </w:r>
          </w:p>
          <w:p w14:paraId="7D693630" w14:textId="6C0AA999" w:rsidR="00E436B7" w:rsidRPr="00B866D8" w:rsidRDefault="00F82C11" w:rsidP="00F82C11">
            <w:pPr>
              <w:rPr>
                <w:i/>
                <w:sz w:val="20"/>
                <w:szCs w:val="20"/>
              </w:rPr>
            </w:pPr>
            <w:r w:rsidRPr="00F82C11">
              <w:rPr>
                <w:i/>
                <w:sz w:val="20"/>
                <w:szCs w:val="20"/>
              </w:rPr>
              <w:t>Выделите жирным шрифтом необходимые модули</w:t>
            </w:r>
            <w:r w:rsidRPr="00B866D8">
              <w:rPr>
                <w:i/>
                <w:sz w:val="20"/>
                <w:szCs w:val="20"/>
              </w:rPr>
              <w:t>.</w:t>
            </w:r>
          </w:p>
        </w:tc>
      </w:tr>
      <w:tr w:rsidR="00E436B7" w14:paraId="55766FB9" w14:textId="77777777">
        <w:tc>
          <w:tcPr>
            <w:tcW w:w="9072" w:type="dxa"/>
          </w:tcPr>
          <w:p w14:paraId="52E8A7CE" w14:textId="446FEB3B" w:rsidR="00D87F0C" w:rsidRDefault="00D87F0C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Новости</w:t>
            </w:r>
          </w:p>
          <w:p w14:paraId="14A010CD" w14:textId="4C1DDD58" w:rsidR="00D87F0C" w:rsidRDefault="00D87F0C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Статьи</w:t>
            </w:r>
          </w:p>
          <w:p w14:paraId="30C14DF0" w14:textId="213E2FA6" w:rsidR="00D87F0C" w:rsidRDefault="00D87F0C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Каталог</w:t>
            </w:r>
          </w:p>
          <w:p w14:paraId="69B6C93F" w14:textId="0EB5C5B4" w:rsidR="00FE503F" w:rsidRDefault="00FE503F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Мультиязычность</w:t>
            </w:r>
          </w:p>
          <w:p w14:paraId="65BB65BD" w14:textId="24E452AE" w:rsidR="00FE503F" w:rsidRPr="00FE503F" w:rsidRDefault="00FE503F" w:rsidP="00FE503F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Вопрос-ответ</w:t>
            </w:r>
          </w:p>
          <w:p w14:paraId="384FE3DF" w14:textId="2F892F01" w:rsidR="00D87F0C" w:rsidRDefault="00D87F0C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Интернет-магазин</w:t>
            </w:r>
          </w:p>
          <w:p w14:paraId="3CDCFEF9" w14:textId="36528E32" w:rsidR="00D87F0C" w:rsidRDefault="00D87F0C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рассылку</w:t>
            </w:r>
          </w:p>
          <w:p w14:paraId="377B0C6F" w14:textId="61CB64D8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Форма обратной связи</w:t>
            </w:r>
          </w:p>
          <w:p w14:paraId="0698BF11" w14:textId="1D3997C9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Карта (Яндекс/Google)</w:t>
            </w:r>
          </w:p>
          <w:p w14:paraId="2CE6A041" w14:textId="7E7E92A5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Определение города</w:t>
            </w:r>
          </w:p>
          <w:p w14:paraId="31CB507F" w14:textId="174ED31D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Отзывы</w:t>
            </w:r>
          </w:p>
          <w:p w14:paraId="5FDBDA5F" w14:textId="49348C0F" w:rsidR="00F82C11" w:rsidRPr="00B23389" w:rsidRDefault="00D87F0C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</w:t>
            </w:r>
          </w:p>
          <w:p w14:paraId="360CD09B" w14:textId="652B5843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Поделиться в соц сетях</w:t>
            </w:r>
          </w:p>
          <w:p w14:paraId="24AB959D" w14:textId="3E6C5D02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 xml:space="preserve">Регистрация </w:t>
            </w:r>
            <w:r w:rsidR="00D87F0C">
              <w:rPr>
                <w:sz w:val="16"/>
                <w:szCs w:val="16"/>
              </w:rPr>
              <w:t>, личный кабинет</w:t>
            </w:r>
          </w:p>
          <w:p w14:paraId="65977090" w14:textId="18FF4A86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 xml:space="preserve">Калькулятор </w:t>
            </w:r>
            <w:r w:rsidR="00D87F0C">
              <w:rPr>
                <w:sz w:val="16"/>
                <w:szCs w:val="16"/>
              </w:rPr>
              <w:t>услуг и товаров</w:t>
            </w:r>
          </w:p>
          <w:p w14:paraId="39425902" w14:textId="545A2A96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Вакансии</w:t>
            </w:r>
          </w:p>
          <w:p w14:paraId="415D6649" w14:textId="6C169141" w:rsidR="00F82C11" w:rsidRPr="00B23389" w:rsidRDefault="00F82C11" w:rsidP="00B23389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B23389">
              <w:rPr>
                <w:sz w:val="16"/>
                <w:szCs w:val="16"/>
              </w:rPr>
              <w:t>Форум</w:t>
            </w:r>
          </w:p>
          <w:p w14:paraId="79FDCEB1" w14:textId="339E32D2" w:rsidR="00D65505" w:rsidRDefault="00D87F0C" w:rsidP="00D65505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Опросы, голосования</w:t>
            </w:r>
          </w:p>
          <w:p w14:paraId="57107E9A" w14:textId="416BB891" w:rsidR="00FE503F" w:rsidRDefault="00FE503F" w:rsidP="00D65505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Онлайн-запись с выбором свободных дат</w:t>
            </w:r>
          </w:p>
          <w:p w14:paraId="334BE6FD" w14:textId="7114BE5D" w:rsidR="00D87F0C" w:rsidRDefault="00D87F0C" w:rsidP="00D65505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Закрытый раздел для работников компании</w:t>
            </w:r>
            <w:r w:rsidR="00E338B0">
              <w:rPr>
                <w:sz w:val="16"/>
                <w:szCs w:val="16"/>
              </w:rPr>
              <w:t>(с регистрацией и личным кабинетом)</w:t>
            </w:r>
          </w:p>
          <w:p w14:paraId="6051918B" w14:textId="77777777" w:rsidR="00D87F0C" w:rsidRPr="00B23389" w:rsidRDefault="00D87F0C" w:rsidP="00D65505">
            <w:pPr>
              <w:pStyle w:val="ac"/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  <w:p w14:paraId="31C7B4F9" w14:textId="4B87E86B" w:rsidR="00D554E5" w:rsidRPr="00B866D8" w:rsidRDefault="00413F0F">
            <w:pPr>
              <w:rPr>
                <w:sz w:val="20"/>
                <w:szCs w:val="20"/>
              </w:rPr>
            </w:pPr>
            <w:r w:rsidRPr="00B23389">
              <w:rPr>
                <w:sz w:val="16"/>
                <w:szCs w:val="16"/>
              </w:rPr>
              <w:t>Дополнительные модули</w:t>
            </w:r>
            <w:r w:rsidR="00D554E5" w:rsidRPr="00B23389">
              <w:rPr>
                <w:sz w:val="16"/>
                <w:szCs w:val="16"/>
              </w:rPr>
              <w:t xml:space="preserve"> (</w:t>
            </w:r>
            <w:r w:rsidRPr="00B23389">
              <w:rPr>
                <w:sz w:val="16"/>
                <w:szCs w:val="16"/>
              </w:rPr>
              <w:t>Опишите необходимый функционал</w:t>
            </w:r>
            <w:r w:rsidRPr="00B866D8">
              <w:rPr>
                <w:sz w:val="16"/>
                <w:szCs w:val="16"/>
              </w:rPr>
              <w:t>:________________________)</w:t>
            </w:r>
          </w:p>
        </w:tc>
      </w:tr>
      <w:tr w:rsidR="00E436B7" w14:paraId="37AD905B" w14:textId="77777777">
        <w:tc>
          <w:tcPr>
            <w:tcW w:w="9072" w:type="dxa"/>
          </w:tcPr>
          <w:p w14:paraId="3BA9000C" w14:textId="77777777" w:rsidR="00E436B7" w:rsidRDefault="009E76D0">
            <w:pPr>
              <w:spacing w:before="120" w:after="60"/>
              <w:ind w:left="34"/>
              <w:rPr>
                <w:b/>
                <w:sz w:val="20"/>
                <w:szCs w:val="20"/>
              </w:rPr>
            </w:pPr>
            <w:bookmarkStart w:id="1" w:name="_o7djjgtxa9i5" w:colFirst="0" w:colLast="0"/>
            <w:bookmarkEnd w:id="1"/>
            <w:r>
              <w:rPr>
                <w:b/>
                <w:sz w:val="20"/>
                <w:szCs w:val="20"/>
              </w:rPr>
              <w:lastRenderedPageBreak/>
              <w:t xml:space="preserve">2.5. Примеры понравившихся сайтов </w:t>
            </w:r>
          </w:p>
          <w:p w14:paraId="5D739F27" w14:textId="687E6750" w:rsidR="00E436B7" w:rsidRDefault="00E436B7">
            <w:pPr>
              <w:spacing w:before="120" w:after="60"/>
              <w:rPr>
                <w:b/>
                <w:sz w:val="20"/>
                <w:szCs w:val="20"/>
              </w:rPr>
            </w:pPr>
          </w:p>
        </w:tc>
      </w:tr>
      <w:tr w:rsidR="00E436B7" w14:paraId="0E0824B6" w14:textId="77777777">
        <w:tc>
          <w:tcPr>
            <w:tcW w:w="9072" w:type="dxa"/>
          </w:tcPr>
          <w:p w14:paraId="2397B504" w14:textId="77777777" w:rsidR="00E436B7" w:rsidRDefault="009E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2.6. Желаемые сроки разработки сайта</w:t>
            </w:r>
            <w:r>
              <w:rPr>
                <w:sz w:val="20"/>
                <w:szCs w:val="20"/>
              </w:rPr>
              <w:br/>
            </w:r>
          </w:p>
        </w:tc>
      </w:tr>
      <w:tr w:rsidR="00E436B7" w14:paraId="7500AEE3" w14:textId="77777777">
        <w:tc>
          <w:tcPr>
            <w:tcW w:w="9072" w:type="dxa"/>
          </w:tcPr>
          <w:p w14:paraId="69750DD1" w14:textId="77777777" w:rsidR="00E436B7" w:rsidRDefault="00E436B7">
            <w:pPr>
              <w:rPr>
                <w:sz w:val="20"/>
                <w:szCs w:val="20"/>
              </w:rPr>
            </w:pPr>
          </w:p>
          <w:p w14:paraId="4A9FF181" w14:textId="77777777" w:rsidR="00E436B7" w:rsidRDefault="00E436B7">
            <w:pPr>
              <w:rPr>
                <w:sz w:val="20"/>
                <w:szCs w:val="20"/>
              </w:rPr>
            </w:pPr>
          </w:p>
        </w:tc>
      </w:tr>
      <w:tr w:rsidR="00E436B7" w14:paraId="233AD351" w14:textId="77777777">
        <w:tc>
          <w:tcPr>
            <w:tcW w:w="9072" w:type="dxa"/>
          </w:tcPr>
          <w:p w14:paraId="3642302E" w14:textId="3B834B8A" w:rsidR="00E436B7" w:rsidRDefault="009E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338B0">
              <w:rPr>
                <w:b/>
                <w:sz w:val="20"/>
                <w:szCs w:val="20"/>
              </w:rPr>
              <w:t>.7. Бюджет проекта (</w:t>
            </w:r>
            <w:r>
              <w:rPr>
                <w:b/>
                <w:sz w:val="20"/>
                <w:szCs w:val="20"/>
              </w:rPr>
              <w:t>от и до):</w:t>
            </w:r>
          </w:p>
          <w:p w14:paraId="243F15FA" w14:textId="77777777" w:rsidR="00E436B7" w:rsidRDefault="00E436B7">
            <w:pPr>
              <w:rPr>
                <w:b/>
                <w:sz w:val="20"/>
                <w:szCs w:val="20"/>
              </w:rPr>
            </w:pPr>
          </w:p>
        </w:tc>
      </w:tr>
      <w:tr w:rsidR="00E436B7" w14:paraId="283789D9" w14:textId="77777777" w:rsidTr="000F374A">
        <w:trPr>
          <w:trHeight w:val="468"/>
        </w:trPr>
        <w:tc>
          <w:tcPr>
            <w:tcW w:w="9072" w:type="dxa"/>
          </w:tcPr>
          <w:p w14:paraId="22C98672" w14:textId="77777777" w:rsidR="00E436B7" w:rsidRDefault="009E7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14:paraId="252FDA25" w14:textId="77777777" w:rsidR="00E436B7" w:rsidRDefault="00E436B7">
      <w:pPr>
        <w:rPr>
          <w:sz w:val="20"/>
          <w:szCs w:val="20"/>
        </w:rPr>
      </w:pPr>
    </w:p>
    <w:p w14:paraId="37D09615" w14:textId="77777777" w:rsidR="00E436B7" w:rsidRDefault="009E76D0">
      <w:pPr>
        <w:pStyle w:val="2"/>
        <w:jc w:val="left"/>
      </w:pPr>
      <w:bookmarkStart w:id="2" w:name="_ee8x3dm7cz96" w:colFirst="0" w:colLast="0"/>
      <w:bookmarkEnd w:id="2"/>
      <w:r>
        <w:rPr>
          <w:rFonts w:ascii="Arial" w:eastAsia="Arial" w:hAnsi="Arial" w:cs="Arial"/>
        </w:rPr>
        <w:t>3. ИСХОДНЫЕ МАТЕРИАЛЫ</w:t>
      </w:r>
    </w:p>
    <w:tbl>
      <w:tblPr>
        <w:tblStyle w:val="aa"/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436B7" w14:paraId="0A9CDE28" w14:textId="77777777">
        <w:trPr>
          <w:trHeight w:val="400"/>
        </w:trPr>
        <w:tc>
          <w:tcPr>
            <w:tcW w:w="9072" w:type="dxa"/>
            <w:shd w:val="clear" w:color="auto" w:fill="FFFFFF"/>
          </w:tcPr>
          <w:p w14:paraId="7332CA22" w14:textId="7E816951" w:rsidR="00E436B7" w:rsidRDefault="009E76D0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3.1. Есть ли у Вашей компании разработанный фирменный стиль (логотип, знак, фирменный цвет, фирменный шрифт и т. п.)?</w:t>
            </w:r>
            <w:r w:rsidR="005B54B9">
              <w:rPr>
                <w:b/>
                <w:sz w:val="20"/>
                <w:szCs w:val="20"/>
              </w:rPr>
              <w:t xml:space="preserve"> </w:t>
            </w:r>
          </w:p>
          <w:p w14:paraId="581A78E5" w14:textId="4833D6DD" w:rsidR="005B54B9" w:rsidRPr="001B288D" w:rsidRDefault="005B54B9">
            <w:pPr>
              <w:spacing w:before="120" w:after="60"/>
              <w:rPr>
                <w:i/>
                <w:sz w:val="20"/>
                <w:szCs w:val="20"/>
                <w:lang w:val="en-US"/>
              </w:rPr>
            </w:pPr>
            <w:r w:rsidRPr="005B54B9">
              <w:rPr>
                <w:i/>
                <w:sz w:val="20"/>
                <w:szCs w:val="20"/>
              </w:rPr>
              <w:t>Укажите</w:t>
            </w:r>
            <w:r w:rsidRPr="005B54B9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5B54B9">
              <w:rPr>
                <w:i/>
                <w:sz w:val="20"/>
                <w:szCs w:val="20"/>
              </w:rPr>
              <w:t>если необходима разработка</w:t>
            </w:r>
            <w:r w:rsidRPr="005B54B9">
              <w:rPr>
                <w:i/>
                <w:sz w:val="20"/>
                <w:szCs w:val="20"/>
                <w:lang w:val="en-US"/>
              </w:rPr>
              <w:t>.</w:t>
            </w:r>
          </w:p>
        </w:tc>
      </w:tr>
      <w:tr w:rsidR="00E436B7" w14:paraId="4D1CB428" w14:textId="77777777">
        <w:tc>
          <w:tcPr>
            <w:tcW w:w="9072" w:type="dxa"/>
          </w:tcPr>
          <w:p w14:paraId="3F036CC3" w14:textId="77777777" w:rsidR="00E436B7" w:rsidRDefault="00E436B7">
            <w:pPr>
              <w:rPr>
                <w:sz w:val="20"/>
                <w:szCs w:val="20"/>
              </w:rPr>
            </w:pPr>
          </w:p>
          <w:p w14:paraId="01705294" w14:textId="77777777" w:rsidR="00E436B7" w:rsidRDefault="00E436B7">
            <w:pPr>
              <w:rPr>
                <w:sz w:val="20"/>
                <w:szCs w:val="20"/>
              </w:rPr>
            </w:pPr>
          </w:p>
        </w:tc>
      </w:tr>
    </w:tbl>
    <w:p w14:paraId="41FBCD90" w14:textId="77777777" w:rsidR="00E436B7" w:rsidRDefault="00E436B7">
      <w:pPr>
        <w:rPr>
          <w:sz w:val="20"/>
          <w:szCs w:val="20"/>
        </w:rPr>
      </w:pPr>
    </w:p>
    <w:p w14:paraId="7409E653" w14:textId="77777777" w:rsidR="00E436B7" w:rsidRDefault="009E76D0">
      <w:pPr>
        <w:pStyle w:val="2"/>
        <w:jc w:val="left"/>
      </w:pPr>
      <w:r>
        <w:rPr>
          <w:rFonts w:ascii="Arial" w:eastAsia="Arial" w:hAnsi="Arial" w:cs="Arial"/>
        </w:rPr>
        <w:t>4. ДОПОЛНИТЕЛЬНАЯ ИНФОРМАЦИЯ</w:t>
      </w:r>
      <w:r>
        <w:rPr>
          <w:rFonts w:ascii="Arial" w:eastAsia="Arial" w:hAnsi="Arial" w:cs="Arial"/>
        </w:rPr>
        <w:tab/>
      </w:r>
    </w:p>
    <w:tbl>
      <w:tblPr>
        <w:tblStyle w:val="ab"/>
        <w:tblW w:w="9072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436B7" w14:paraId="3D5548C6" w14:textId="77777777">
        <w:trPr>
          <w:trHeight w:val="400"/>
        </w:trPr>
        <w:tc>
          <w:tcPr>
            <w:tcW w:w="9072" w:type="dxa"/>
            <w:shd w:val="clear" w:color="auto" w:fill="FFFFFF"/>
          </w:tcPr>
          <w:p w14:paraId="3AD5F643" w14:textId="77777777" w:rsidR="00E436B7" w:rsidRDefault="009E76D0">
            <w:pPr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4.1. Любая полезная в работе над проектом информация</w:t>
            </w:r>
          </w:p>
        </w:tc>
      </w:tr>
      <w:tr w:rsidR="00E436B7" w14:paraId="7499E0B9" w14:textId="77777777">
        <w:trPr>
          <w:trHeight w:val="1720"/>
        </w:trPr>
        <w:tc>
          <w:tcPr>
            <w:tcW w:w="9072" w:type="dxa"/>
          </w:tcPr>
          <w:p w14:paraId="0BD5A501" w14:textId="77777777" w:rsidR="00E436B7" w:rsidRDefault="00E436B7">
            <w:pPr>
              <w:rPr>
                <w:sz w:val="20"/>
                <w:szCs w:val="20"/>
              </w:rPr>
            </w:pPr>
          </w:p>
          <w:p w14:paraId="1E27DF5F" w14:textId="77777777" w:rsidR="00E436B7" w:rsidRDefault="00E436B7"/>
          <w:p w14:paraId="7AB10857" w14:textId="77777777" w:rsidR="00E436B7" w:rsidRDefault="009E7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14:paraId="4E4F016F" w14:textId="77777777" w:rsidR="00E436B7" w:rsidRDefault="00E436B7">
      <w:pPr>
        <w:rPr>
          <w:b/>
          <w:sz w:val="20"/>
          <w:szCs w:val="20"/>
        </w:rPr>
      </w:pPr>
    </w:p>
    <w:sectPr w:rsidR="00E43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9" w:right="1134" w:bottom="1134" w:left="1701" w:header="568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E30F" w14:textId="77777777" w:rsidR="00E5011B" w:rsidRDefault="00E5011B">
      <w:r>
        <w:separator/>
      </w:r>
    </w:p>
  </w:endnote>
  <w:endnote w:type="continuationSeparator" w:id="0">
    <w:p w14:paraId="3E4FCAC0" w14:textId="77777777" w:rsidR="00E5011B" w:rsidRDefault="00E5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B687" w14:textId="77777777" w:rsidR="00E436B7" w:rsidRDefault="009E76D0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end"/>
    </w:r>
  </w:p>
  <w:p w14:paraId="3938277E" w14:textId="77777777" w:rsidR="00E436B7" w:rsidRDefault="00E436B7">
    <w:pPr>
      <w:tabs>
        <w:tab w:val="center" w:pos="4677"/>
        <w:tab w:val="right" w:pos="935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47AF1" w14:textId="2652EC83" w:rsidR="00E436B7" w:rsidRDefault="009E76D0">
    <w:pPr>
      <w:tabs>
        <w:tab w:val="center" w:pos="4677"/>
        <w:tab w:val="right" w:pos="9355"/>
      </w:tabs>
      <w:jc w:val="center"/>
      <w:rPr>
        <w:rFonts w:ascii="Arial Narrow" w:eastAsia="Arial Narrow" w:hAnsi="Arial Narrow" w:cs="Arial Narrow"/>
        <w:color w:val="7F7F7F"/>
        <w:sz w:val="20"/>
        <w:szCs w:val="20"/>
      </w:rPr>
    </w:pPr>
    <w:r>
      <w:rPr>
        <w:rFonts w:ascii="Arial Narrow" w:eastAsia="Arial Narrow" w:hAnsi="Arial Narrow" w:cs="Arial Narrow"/>
        <w:color w:val="7F7F7F"/>
        <w:sz w:val="20"/>
        <w:szCs w:val="20"/>
      </w:rPr>
      <w:t xml:space="preserve">          </w:t>
    </w:r>
    <w:r>
      <w:rPr>
        <w:rFonts w:ascii="Arial Narrow" w:eastAsia="Arial Narrow" w:hAnsi="Arial Narrow" w:cs="Arial Narrow"/>
        <w:color w:val="7F7F7F"/>
        <w:sz w:val="20"/>
        <w:szCs w:val="20"/>
      </w:rPr>
      <w:br/>
      <w:t xml:space="preserve">   Страница  </w:t>
    </w:r>
    <w:r>
      <w:rPr>
        <w:rFonts w:ascii="Arial Narrow" w:eastAsia="Arial Narrow" w:hAnsi="Arial Narrow" w:cs="Arial Narrow"/>
        <w:color w:val="7F7F7F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7F7F7F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7F7F7F"/>
        <w:sz w:val="20"/>
        <w:szCs w:val="20"/>
      </w:rPr>
      <w:fldChar w:fldCharType="separate"/>
    </w:r>
    <w:r w:rsidR="000A41DD">
      <w:rPr>
        <w:rFonts w:ascii="Arial Narrow" w:eastAsia="Arial Narrow" w:hAnsi="Arial Narrow" w:cs="Arial Narrow"/>
        <w:noProof/>
        <w:color w:val="7F7F7F"/>
        <w:sz w:val="20"/>
        <w:szCs w:val="20"/>
      </w:rPr>
      <w:t>1</w:t>
    </w:r>
    <w:r>
      <w:rPr>
        <w:rFonts w:ascii="Arial Narrow" w:eastAsia="Arial Narrow" w:hAnsi="Arial Narrow" w:cs="Arial Narrow"/>
        <w:color w:val="7F7F7F"/>
        <w:sz w:val="20"/>
        <w:szCs w:val="20"/>
      </w:rPr>
      <w:fldChar w:fldCharType="end"/>
    </w:r>
  </w:p>
  <w:p w14:paraId="6EFD2B31" w14:textId="645C7544" w:rsidR="00E436B7" w:rsidRDefault="009E76D0">
    <w:pPr>
      <w:tabs>
        <w:tab w:val="center" w:pos="4677"/>
        <w:tab w:val="right" w:pos="9355"/>
      </w:tabs>
      <w:ind w:right="360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color w:val="505050"/>
        <w:sz w:val="16"/>
        <w:szCs w:val="16"/>
      </w:rPr>
      <w:t xml:space="preserve">           </w:t>
    </w:r>
    <w:r>
      <w:rPr>
        <w:rFonts w:ascii="Arial Narrow" w:eastAsia="Arial Narrow" w:hAnsi="Arial Narrow" w:cs="Arial Narrow"/>
        <w:color w:val="505050"/>
        <w:sz w:val="16"/>
        <w:szCs w:val="16"/>
      </w:rPr>
      <w:br/>
      <w:t xml:space="preserve">  </w:t>
    </w:r>
    <w:r>
      <w:rPr>
        <w:rFonts w:ascii="Arial Narrow" w:eastAsia="Arial Narrow" w:hAnsi="Arial Narrow" w:cs="Arial Narrow"/>
        <w:sz w:val="20"/>
        <w:szCs w:val="20"/>
      </w:rPr>
      <w:t xml:space="preserve">© </w:t>
    </w:r>
    <w:r w:rsidR="00855093">
      <w:rPr>
        <w:rFonts w:ascii="Arial Narrow" w:eastAsia="Arial Narrow" w:hAnsi="Arial Narrow" w:cs="Arial Narrow"/>
        <w:sz w:val="20"/>
        <w:szCs w:val="20"/>
        <w:lang w:val="en-US"/>
      </w:rPr>
      <w:t>Webstyling.ru</w:t>
    </w:r>
    <w:bookmarkStart w:id="3" w:name="_GoBack"/>
    <w:bookmarkEnd w:id="3"/>
    <w:r>
      <w:rPr>
        <w:rFonts w:ascii="Arial Narrow" w:eastAsia="Arial Narrow" w:hAnsi="Arial Narrow" w:cs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04C6" w14:textId="77777777" w:rsidR="00855093" w:rsidRDefault="008550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EDDC" w14:textId="77777777" w:rsidR="00E5011B" w:rsidRDefault="00E5011B">
      <w:r>
        <w:separator/>
      </w:r>
    </w:p>
  </w:footnote>
  <w:footnote w:type="continuationSeparator" w:id="0">
    <w:p w14:paraId="515D3807" w14:textId="77777777" w:rsidR="00E5011B" w:rsidRDefault="00E5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E15B" w14:textId="77777777" w:rsidR="00E436B7" w:rsidRDefault="009E76D0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end"/>
    </w:r>
  </w:p>
  <w:p w14:paraId="6193456F" w14:textId="77777777" w:rsidR="00E436B7" w:rsidRDefault="00E436B7">
    <w:pPr>
      <w:tabs>
        <w:tab w:val="center" w:pos="4677"/>
        <w:tab w:val="right" w:pos="9355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183A0" w14:textId="46A5733C" w:rsidR="00E436B7" w:rsidRPr="009A662B" w:rsidRDefault="009E76D0">
    <w:pPr>
      <w:tabs>
        <w:tab w:val="center" w:pos="4677"/>
        <w:tab w:val="right" w:pos="9355"/>
      </w:tabs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hidden="0" allowOverlap="1" wp14:anchorId="71C08FAC" wp14:editId="2C9F9F09">
              <wp:simplePos x="0" y="0"/>
              <wp:positionH relativeFrom="margin">
                <wp:posOffset>3416300</wp:posOffset>
              </wp:positionH>
              <wp:positionV relativeFrom="paragraph">
                <wp:posOffset>139700</wp:posOffset>
              </wp:positionV>
              <wp:extent cx="2295525" cy="3524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60855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7B65A6" w14:textId="77777777" w:rsidR="00E436B7" w:rsidRDefault="009E76D0">
                          <w:pPr>
                            <w:textDirection w:val="btLr"/>
                          </w:pPr>
                          <w:r>
                            <w:t>Бриф на разработку сайта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1C08FAC" id="Прямоугольник 2" o:spid="_x0000_s1026" style="position:absolute;margin-left:269pt;margin-top:11pt;width:180.75pt;height:27.7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" filled="f" stroked="f">
              <v:textbox inset="2.53958mm,1.2694mm,2.53958mm,1.2694mm">
                <w:txbxContent>
                  <w:p w14:paraId="647B65A6" w14:textId="77777777" w:rsidR="00E436B7" w:rsidRDefault="009E76D0">
                    <w:pPr>
                      <w:textDirection w:val="btLr"/>
                    </w:pPr>
                    <w:r>
                      <w:t>Бриф на разработку сайта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A662B">
      <w:rPr>
        <w:noProof/>
        <w:lang w:val="en-US"/>
      </w:rPr>
      <w:t>Webstyling.ru</w:t>
    </w:r>
  </w:p>
  <w:p w14:paraId="3FC34C52" w14:textId="77777777" w:rsidR="00E436B7" w:rsidRDefault="00E436B7">
    <w:pPr>
      <w:tabs>
        <w:tab w:val="center" w:pos="4677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2E7DE" w14:textId="77777777" w:rsidR="00855093" w:rsidRDefault="008550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CDF"/>
    <w:multiLevelType w:val="multilevel"/>
    <w:tmpl w:val="DAE62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6327A"/>
    <w:multiLevelType w:val="multilevel"/>
    <w:tmpl w:val="73C6D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532F6"/>
    <w:multiLevelType w:val="multilevel"/>
    <w:tmpl w:val="ABCAE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C412A6"/>
    <w:multiLevelType w:val="hybridMultilevel"/>
    <w:tmpl w:val="61F6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5C39"/>
    <w:multiLevelType w:val="multilevel"/>
    <w:tmpl w:val="5DB688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24556F"/>
    <w:multiLevelType w:val="multilevel"/>
    <w:tmpl w:val="966E85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953E0C"/>
    <w:multiLevelType w:val="hybridMultilevel"/>
    <w:tmpl w:val="3CB6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CB7"/>
    <w:multiLevelType w:val="multilevel"/>
    <w:tmpl w:val="24C02D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A044D1"/>
    <w:multiLevelType w:val="hybridMultilevel"/>
    <w:tmpl w:val="FE76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B7"/>
    <w:rsid w:val="00091B93"/>
    <w:rsid w:val="000A41DD"/>
    <w:rsid w:val="000F374A"/>
    <w:rsid w:val="001141C4"/>
    <w:rsid w:val="00146842"/>
    <w:rsid w:val="001B288D"/>
    <w:rsid w:val="00210E0E"/>
    <w:rsid w:val="00282766"/>
    <w:rsid w:val="002E528B"/>
    <w:rsid w:val="00413F0F"/>
    <w:rsid w:val="0042108D"/>
    <w:rsid w:val="0043591F"/>
    <w:rsid w:val="0048342C"/>
    <w:rsid w:val="00501654"/>
    <w:rsid w:val="005062F6"/>
    <w:rsid w:val="005B54B9"/>
    <w:rsid w:val="0063191C"/>
    <w:rsid w:val="00655BF7"/>
    <w:rsid w:val="0072287F"/>
    <w:rsid w:val="007C3162"/>
    <w:rsid w:val="00855093"/>
    <w:rsid w:val="0090245D"/>
    <w:rsid w:val="009A662B"/>
    <w:rsid w:val="009E76D0"/>
    <w:rsid w:val="00A26A91"/>
    <w:rsid w:val="00AC7AA7"/>
    <w:rsid w:val="00B23389"/>
    <w:rsid w:val="00B54E35"/>
    <w:rsid w:val="00B866D8"/>
    <w:rsid w:val="00BE196E"/>
    <w:rsid w:val="00C44D83"/>
    <w:rsid w:val="00CB02E8"/>
    <w:rsid w:val="00D3734B"/>
    <w:rsid w:val="00D46FD5"/>
    <w:rsid w:val="00D554E5"/>
    <w:rsid w:val="00D65505"/>
    <w:rsid w:val="00D87F0C"/>
    <w:rsid w:val="00DE7B41"/>
    <w:rsid w:val="00E338B0"/>
    <w:rsid w:val="00E436B7"/>
    <w:rsid w:val="00E5011B"/>
    <w:rsid w:val="00EC275C"/>
    <w:rsid w:val="00F82C11"/>
    <w:rsid w:val="00FC4A88"/>
    <w:rsid w:val="00FE503F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0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60" w:after="240"/>
      <w:jc w:val="both"/>
      <w:outlineLvl w:val="0"/>
    </w:pPr>
    <w:rPr>
      <w:rFonts w:ascii="Arial Black" w:eastAsia="Arial Black" w:hAnsi="Arial Black" w:cs="Arial Black"/>
      <w:smallCaps/>
    </w:rPr>
  </w:style>
  <w:style w:type="paragraph" w:styleId="2">
    <w:name w:val="heading 2"/>
    <w:basedOn w:val="a"/>
    <w:next w:val="a"/>
    <w:pPr>
      <w:keepNext/>
      <w:keepLines/>
      <w:shd w:val="clear" w:color="auto" w:fill="C0C0C0"/>
      <w:spacing w:before="240" w:after="240"/>
      <w:jc w:val="both"/>
      <w:outlineLvl w:val="1"/>
    </w:pPr>
    <w:rPr>
      <w:rFonts w:ascii="Arial Black" w:eastAsia="Arial Black" w:hAnsi="Arial Black" w:cs="Arial Black"/>
      <w:sz w:val="20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B2338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866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66D8"/>
  </w:style>
  <w:style w:type="paragraph" w:styleId="af">
    <w:name w:val="footer"/>
    <w:basedOn w:val="a"/>
    <w:link w:val="af0"/>
    <w:uiPriority w:val="99"/>
    <w:unhideWhenUsed/>
    <w:rsid w:val="00B86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 Веремьева</dc:creator>
  <cp:lastModifiedBy>Ната Веремьева</cp:lastModifiedBy>
  <cp:revision>2</cp:revision>
  <dcterms:created xsi:type="dcterms:W3CDTF">2020-07-09T06:02:00Z</dcterms:created>
  <dcterms:modified xsi:type="dcterms:W3CDTF">2020-07-09T06:02:00Z</dcterms:modified>
</cp:coreProperties>
</file>